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3"/>
        <w:gridCol w:w="4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jest z was człowiek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którego poprosi ― syn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chleb,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[przecież]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kamień poda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jest z was człowiek którego jeśli poprosiłby syn jego o chleb czy kamień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jest między wami taki człowiek, który, gdy go syn będzie prosił o chleb,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kto jest z was człowiek (taki), którego poprosi syn jego (o) chleb - nie kamień poda mu!*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jest z was człowiek którego jeśli poprosiłby syn jego (o) chleb czy kamień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pośród was taki człowiek, który — gdy syn go prosi o chleb — podaje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jest wśród was człowiek, który da synowi kamień, gdy ten prosi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któryż z was jest człowiek, którego prosiłliby syn jego o chleb, izali mu da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któryż z was jest człowiek, którego jeśliby prosił syn jego o chleb, izali mu poda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któregoś z was syn prosi o chleb, czy jest taki, który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jest między wami taki człowiek, który, gdy go syn będzie prosił o chleb, 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wśród was człowiek, który poda swemu synowi kamień, gdy ten prosi go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wśród was ktoś taki, kto swojemu synowi, proszącemu o chleb, poda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jest wśród was taki człowiek, który, gdy syn o chleb go poprosi,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jest wśród was człowiek, który dałby synowi kamień, gdy prosi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jest wśród was człowiek, który dałby swemu synowi kamień, gdy on prosi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ж є з вас хтось такий, що коли син попросить у нього хліба, подасть йому камінь?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jest z was człowiek, którego będzie prosił wiadomy syn jego o chleb, czy nie kamień da jako naddatek na służbę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Albo, kto z was jest człowiekiem, który da swojemu synowi kamień, gdy ten poprosi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tutaj ktoś, kto jeśli syn prosi go o bochenek chleba, 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któryż człowiek wśród was, jeśli go syn poprosi o chleb,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dałby swojemu dziecku kamień, gdy ono prosi o chleb?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grece znak zapytania (oznaczany średnikiem).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2024-05-14T16:33:46Z</dcterms:modified>
</cp:coreProperties>
</file>