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pewnej odległości pasła się tam spora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daleko od nich trzoda wielka świń pasących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niedaleko od nich stado wiela wieprzów na paszej.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nich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od nich była wielka trzoda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liczna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pewnej odległości od nich pasło się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pobliżu pasło się duże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Подалі від них паслося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w długą odległość od nich trzoda wieprzów wielu tuczona.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daleko od nich była wielka gromada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dala od nich pasło się liczne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oddali zaś pasło się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2024-05-20T20:05:35Z</dcterms:modified>
</cp:coreProperties>
</file>