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za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zdumieni,* tak że zaczęli pytać jeden drugiego i mówić: Co to jest? Nowa nauka** – z władzą!*** **** Nawet duchom nieczystym rozkazuje i są Mu posłuszne!*****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(zaczęli) dziwić się wszyscy, tak że dociekali razem (między) sobą mówiąc: Co jest to? Nauka nowa z władzą; i duchom nieczystym nakazuje i są posłuszne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(za)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tak poruszeni, że zaczęli pytać jeden drugiego: Co to jest? Jakaś nowa nauka, a przy tym władza! Rozkazuje nawet duchom nieczystym i te muszą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wszyscy, tak że pytali się między sobą: Cóż to jest? Co to za nowa nauka, że z mocą rozkazuje nawet duchom nieczystym i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wylękli się wszyscy, tak iż się pytali między sobą, mówiąc: Cóż to jest? cóż to za nowa nauka, iż mocą i duchom nieczystym rozkazuje, i są mu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wszyscy, tak iż się między sobą pytali, mówiąc: Cóż to jest? Cóż to za nowa nauka? Iż z władzą i duchom nieczystym rozkazuje, a są mu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zdumieli, tak że jeden drugiego pytał: Co to jest? Nowa jakaś nauka z mocą.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tak iż pytali się nawzajem: Co to jest? Nowa nauka głoszona z mocą!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 i zaczęli pytać jeden drugiego: Co to jest? To jakaś nowa nauka z mocą,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zdumienie, tak iż jeden drugiego pytał: „Co to jest? Jakaś nowa nauka z mocą! Nawet duchom nieczystym rozkazuje i są Mu posłuszne”.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tym tak zdumieni, że zastanawiali się między sobą mówiąc: „Co to jest? To nowa nauka, oparta na jakiejś mocy! Nawet nieczystym duchom wydaje rozkazy i słuchają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przerażeni i zaczęli się zastanawiać: Co się dzieje? Jakaż moc w tej nauce? On nawet demonom rozkazuje i są mu posłuszne!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osłupieli wszyscy, tak że mówił jeden do drugiego: - Co to takiego? Nowa nauka? On siłą narzuca swoją wolę nawet duchom nieczystym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Жахнулися всі так, що питали один одного, кажучи: Що це? Нове навчання із владою! Навіть нечистим духам наказує, і вони слухають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razem tak że również te okoliczności skłoniły ich dla razem szukać badawczo istotnie do siebie samych powiadających: Co jest to właśnie? Jakaś nauka nowa z góry w dół w jakąś samowolną władzę wybycia na zewnątrz; i tym duchom, tym nie oczyszczonym, będąc na nich poleca ustawiając w określonym porządku i będąc pod nim są posłuszne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zostali wstrząśnięci, aby dociekać między sobą, mówiąc: Co to jest? Nowa nauka z mocą; również nieczystym duchom rozkazuje i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tak zdumieni, że poczęli pytać jeden drugiego: "Cóż to takiego? Jakaś nowa nauka, za którą stoi moc! On rozkazuje nawet duchom nieczystym i są Mu posłuszne!".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tak zadziwili, że wszczęli między sobą dyskusję, mówiąc: ”Co to jest? Jakaś nowa nauka! Z władzą rozkazuje nawet duchom nieczystym i są mu posłuszne”.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tego zdarzenia oniemieli z wrażenia, a następnie komentowali to, co ujrzeli: —Jaka moc jest w Jego słowach, skoro słuchają Go nawet złe duchy?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2:12&lt;/x&gt;; &lt;x&gt;480 5:42&lt;/x&gt;; &lt;x&gt;480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władzą, κατ᾽ ἐξουσίαν, l. z mocą, z prawem sprawowania władzy.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2024-05-13T00:17:24Z</dcterms:modified>
</cp:coreProperties>
</file>