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pustkowiu przygotujcie drogę Pana proste czyńcie ścieżki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pustkowiu: Przygotujcie drogę Pana; Jego ścieżki czyńcie prostymi;*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głos wołającego na pustkowiu: Przygotujcie drogę Pana, proste czyńcie ścieżki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pustkowiu przygotujcie drogę Pana proste czyńcie ścieżki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Głos wołającego na pustkowiu: Przygotujcie drogę Pana! Wyprostujcie przed Nim ścieżki!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pustyni: Przygotujcie drogę Pana, prostujcie jego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puszczy: Gotujcie drogę Pańską, proste czyńcie ścieżki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puszczy: Gotujcie drogę Pańską, czyńcie proste szcieżki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pustyni: Przygotujcie drogę Panu, prostujcie dla Niego ścieżki,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pustyni: Gotujcie drogę Pańską; Prostujcie ścieżki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pustyni: Przygotujcie drogę Panu, prostujcie przed Nim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Głos, który woła na pustyni: Przygotujcie drogę Pana! Wyprostujcie Jego ścieżki!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głos wołającego na pustkowiu: Przygotujcie drogę Pana! Wyrównajcie Jego ścieżki!”,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Głos rozlega się na pustyni: Przygotujcie drogę dla Pana, Prostujcie przed nim ścieżki.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ʼGłos wołającego: Na pustyni przygotujcie drogę Panu, prostujcie Mu ścieżkiʼ.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голос того, що закликає в пустині: Приготуйте дорогу Господню, вирівняйте стежки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“głos niewiadomego wołającego o pomoc w spustoszonej i opuszczonej okolicy: Przygotujcie wiadomą drogę niewiadomego utwierdzającego pana, proste czyńcie wiadome ścieżki jego”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pustkowiu: Gotujcie drogę Pana, proste czyńcie Jego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"Głos kogoś wołającego: "Na pustyni przygotujcie drogę Adonai! Wyprostujcie dla Niego ścieżki!"".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ktoś woła na pustkowiu: ʼPrzygotujcie drogę Pana, prostymi czyńcie jego szlakiʼ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„Głos wołającego na pustyni: Przygotujcie drogę dla Pana, prostujcie dla Niego ścieżki!”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40:3&lt;/x&gt;; &lt;x&gt;470 3:3&lt;/x&gt;; &lt;x&gt;500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2024-05-14T21:29:23Z</dcterms:modified>
</cp:coreProperties>
</file>