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Panem;* nie będzie pił wina** ani sikery*** i będzie napełniony Duchem Świętym**** już od łona swojej matki.*****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wielki wobec Pana, i wina i sycery* nie będzie pił, i Duchem Świętym napełniony będzie jeszcze w łonie matki jego.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bowiem wielki wobec Pana; nie będzie pił wina ani piwa, a Duch Święty napełni go już w łonie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w oczach Pana. Nie będzie pił wina ani mocnego napoju i zostanie napełniony Duchem Świętym już w łonie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będzie wielkim przed obliczem Pańskiem; wina i napoju mocnego nie będzie pił, a Duchem Świętym będzie napełniony zaraz z żywota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będzie wielki przed Panem, i wina i sycery pić nie będzie, i będzie napełnion Duchem świętym jeszcze z żywota matki swej,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w oczach Pana; wina i sycery pić nie będzie i już w łonie matki napełniony zostanie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 i wina, i napoju mocnego pić nie będzie, a będzie napełniony Duchem Świętym już w łonie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wielki przed obliczem Pana. Nie będzie pił wina ani sycery i już w łonie matki zostanie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wielki przed PANEM; nie będzie pił wina ani sycery i już w łonie matki napełni go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wielki on będzie przed Panem. Nie będzie pił wina ani sycery, już w łonie swojej matki napełniony zostanie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woli Boga dokona wielkich rzeczy. Nie będzie pił wina ani odurzających napojów, ale od chwili narodzenia będzie pełen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będzie wielki przed Panem. Nie będzie pił wina ani sycery i już w łonie matki będzie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буде великий перед Господом, ні вина, ні п'янкого напою не питиме, і наповниться Духом Святим ще з лона своєї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jakościowo bowiem wielki w wejrzeniu wiadomego utwierdzającego pana, i wino i napój wyskokowy w żadnej mierze żeby nie napiłby się, i od ducha świętego będzie przepełniony jeszcze z brzusznego zagłębienia matki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 wielkim przed obliczem Pana. Nie będzie pił wina oraz mocnego trunku, ale już w łonie swojej matki będzie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wielki w oczach Adonai. Nie będzie pił wina ani innego trunku i już od łona matki będzie napełniony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będzie wielki przed Jehową. Nie ma jednak pić wina ani mocnego napoju i już od łona matki będzie napełniony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wielki w oczach Pana. Nie będzie pił wina ani innych tego rodzaju napojów i już w łonie matki zostanie napełniony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49:5&lt;/x&gt;;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6:3&lt;/x&gt;; &lt;x&gt;30 10:9&lt;/x&gt;; &lt;x&gt;70 13:4&lt;/x&gt;; &lt;x&gt;490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sikera, σίκερα, l. sycera: napój alkoholowy różny i być może mocniejszy od wina, zob. &lt;x&gt;30 10:9&lt;/x&gt;; &lt;x&gt;40 6:3&lt;/x&gt;; &lt;x&gt;50 29:5&lt;/x&gt;; &lt;x&gt;290 29:9&lt;/x&gt;; ak. sikaru ozn. piwo jęczmienne, por. &lt;x&gt;70 13:4&lt;/x&gt;; &lt;x&gt;490 1:15&lt;/x&gt;L.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1:41&lt;/x&gt;; &lt;x&gt;510 2:4&lt;/x&gt;; &lt;x&gt;510 4:8&lt;/x&gt;; &lt;x&gt;510 6:3&lt;/x&gt;; &lt;x&gt;510 9:17&lt;/x&gt;; &lt;x&gt;510 10:44&lt;/x&gt;; &lt;x&gt;560 5:18&lt;/x&gt;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1:5&lt;/x&gt;; &lt;x&gt;550 1:15&lt;/x&gt;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"piwa".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2024-05-17T14:22:43Z</dcterms:modified>
</cp:coreProperties>
</file>