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przeraziła się z powodu tego słowa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na słowo zmieszała się i rozważała. co za byłoby pozdrowienie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2024-05-14T21:02:09Z</dcterms:modified>
</cp:coreProperties>
</file>