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pokorę swojej służącej. Bo odtąd wszystkie pokolenia uważać mnie będą za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swojej służebnicy. Oto bowiem wszystkie pokolenia będą mnie odtąd nazywać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wejrzał na uniżenie służebnicy swojej; albowiem oto odtąd błogosławioną mię zwać będą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wejźrzał na niskość służebnice swojej. Abowiem oto odtąd błogosławioną mię zwać będą wszytki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Służebnicy swojej. Oto bowiem błogosławić mnie będą odtąd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uniżoność służebnicy swojej. Oto bowiem odtąd błogosławioną zwać mnie będą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pokorę swojej służebnicy. Odtąd błogosławioną będą mnie nazywać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uniżenie swojej służebnicy. Odtąd wszystkie pokolenia będą mnie nazywać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spojrzał na taką małość swojej służebnicy. Bo oto odtąd błogosławić mnie będą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spojrzał życzliwie na moją pokorę. Odtąd szczęśliwą zwać mnie będą wszyscy ludzie,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swoją pokorną służebnicę. I odtąd nazywać mnie będą szczęśliwą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зглянувся на покору раби своєї. Ось, віднині блаженною зватимуть мене всі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nałożył spojrzenie aktywnie na poniżenie niewolnicy swojej. Oto bowiem od tego co teraz będą uznawały za szczęśliwą mnie wszystkie wiadome genetyczne rodzaje,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spojrzał na poniżenie jego służebnicy. Oto bowiem, od teraz, zwać mnie będą szczęśliwą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zwrócił uwagę na swą służebnicę w jej uniżeniu. Bo - pomyślcie tylko - odtąd wszystkie pokolenia będą zwać mnie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spojrzał na uniżenie swej niewolnicy. Oto bowiem odtąd wszystkie pokolenia będą mnie zwać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dostrzegł swoją pokorną służebnicę! Dlatego od tej pory wszystkie pokolenia będą mnie nazywać szczęśliwą.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2024-05-15T01:47:59Z</dcterms:modified>
</cp:coreProperties>
</file>