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2"/>
        <w:gridCol w:w="50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świętości i sprawiedliwości przed Nim wszystkie dni życia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poświęceniem i w sprawiedliwości* przed Nim po wszystkie nasze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świątobliwości i sprawiedliwości przed nim wszystkie dni nasze.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świętości i sprawiedliwości przed Nim wszystkie dni życia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poświęceniem i w sprawiedliwości przed Nim po wszystkie nasze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świętości i sprawiedliwości przed nim po wszystkie dni naszego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świętobliwości i w sprawiedliwości przed obliczem jego, po wszystkie dni żywota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świętobliwości i w sprawiedliwości przed nim, po wszytkie dni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pobożności i sprawiedliwości przed Nim po wszystkie dni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świątobliwości i sprawiedliwości przed nim po wszystkie dni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pobożności i sprawiedliwości przed Nim, aż do końca dni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świętości i sprawiedliwości wobec Niego przez wszystkie dni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wszystkie dni nasze, w świętości i sprawiedliwości przed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żyć pobożnie i sprawiedliwie aż do końca naszych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świętości i sprawiedliwości przed Nim przez wszystkie dni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служили йому в святості й справедливості, поки житимемо.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pobożności i zebranej reguł cywilizacji w wejrzeniu jego wszystkimi dniami naszymi.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Jego obliczem w bogobojności i sprawiedliwości, przez wszystkie nasze dni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świętości i sprawiedliwości przed Nim po wszystkie nasze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lojalnością i prawością przed jego obliczem przez wszystkie nasze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1:6&lt;/x&gt;; &lt;x&gt;560 4:24&lt;/x&gt;; &lt;x&gt;580 1:22&lt;/x&gt;; &lt;x&gt;630 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2024-05-14T11:04:12Z</dcterms:modified>
</cp:coreProperties>
</file>