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wśród słuchaczy siedzieli również faryzeusze i nauczyciele Prawa, którzy zeszli się ze wszystkich wiosek Galilei i Judei oraz z Jerozolimy. A była w Nim moc Pana, dzięki której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nauczał, siedzieli tam też faryzeusze i nauczyciele prawa, którzy się zeszli ze wszystkich miasteczek Galilei, Judei i Jerozolimy. A moc Pana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obecna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ich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on nauczał, a siedzieli też tam i Faryzeuszowie i nauczyciele Zakonu, którzy się byli zeszli ze wszystkich miasteczek Galilejskich i Judzkich, i z Jeruzalemu; a moc Pańska przytomna była uzdrawianiu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siedział, ucząc. I siedzieli Faryzeuszowie i zakonni Doktorowie, którzy byli przyszli ze wszytkich miasteczek Galilejej i Żydowskiej ziemi, i z Jeruzalem, a moc Pańska była ku uzdrowieniu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faryzeusze i uczeni w Prawie, którzy przyszli ze wszystkich miejscowości Galilei, Judei i z Jeruzalem. A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nauczał, a siedzieli tam faryzeusze i nauczyciele zakonu, którzy przybyli ze wszystkich wiosek galilejskich i judzkich, i z Jerozolimy, a w nim była moc Pana ku uzdrawianiu,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też faryzeusze i nauczyciele Prawa, którzy przybyli ze wszystkich miejscowości Galilei, Judei i z Jeruzalem. A Pan dał Mu 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faryzeusze i znawcy Prawa, którzy przybyli ze wszystkich miejscowości Galilei, Judei i z Jeruzalem. I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któregoś dnia nauczał, siedzieli tam również faryzeusze i nauczyciele Prawa. Przyszli ze wszystkich okolic Galilei, Judei i z Jeruzalem. A moc Pańska była taka, że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Jezus nauczał, siedzieli koło niego faryzeusze i nauczyciele Prawa, którzy przyszli z różnych miejscowości Galilei, Judei i z Jerozolimy, a Pan dał mu moc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nauczał w obecności faryzeuszy i nauczycieli Pisma, którzy przybyli ze wszystkich miejscowości galilejskich i z Judei, i z Jeruzalem. A Pan miał moc uzdrawiania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tych dni i on był nauczający, i byli odgórnie siedzący jako na swoim farisaiosi i nauczyciele Przydzielonego obyczajowego prawa którzy byli przedtem przyszedłsi z wszystkiej otwartej wiejskiej osady Galilai i Iudai i Ierusalemu, i niewiadoma moc niewiadomego utwierdzającego pana była do funkcji tego które zdolnym leczyć czyniło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wydarzyło się w jednym dniu kiedy on nauczał i siedzieli faryzeusze oraz nauczyciele Prawa, którzy przybyli z każdego miasteczka Galilei, Judei, i Jerozolimy, a moc Pana była ku ich uzdrawianiu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nauczał, byli tam p'ruszim i nauczyciele Tory, którzy przybyli z różnych miejscowości w Galil i J'hudzie, także z Jeruszalaim. A moc Adonai była z Nim, aby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nauczał, a siedzieli tam faryzeusze oraz nauczyciele prawa, którzy przyszli z każdej wioski w Galilei i z Judei, i z Jerozolimy: a była z nim moc Pana, by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usiedli przy Nim faryzeusze i przywódcy religijni. Przyszli z wielu miejscowości w Galilei i Judei, a także z Jerozolimy. Jezus mocą Boga uzdrawiał właśnie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2024-05-20T07:53:27Z</dcterms:modified>
</cp:coreProperties>
</file>