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wszystko, wstał i ruszył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wszystko, wstawszy towarzyszył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wszystkie wstawszy podążył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5:11&lt;/x&gt;;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2024-05-20T07:26:57Z</dcterms:modified>
</cp:coreProperties>
</file>