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wlewa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należy wlewać do nowych bukłaków i tak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młode wino ma być wlewane w statki nowe; a tak 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ma być lano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należy wlewać do nowych worków skórzanych.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wlać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Młode wino trzeba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молоде вино треба вливати до нових бурдюків - [тоді обидва збережуться].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do worów skórzanych nowych jest odpowiednie do 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świeże wino należy wlewać do nowych bukłaków; a obydwa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nowe wino trzeba wlać do nowo przygotowanych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2024-05-20T01:29:25Z</dcterms:modified>
</cp:coreProperties>
</file>