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Przyszliście na pogórze Amoryty, które daje nam JAHWE, nasz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2024-05-13T22:31:59Z</dcterms:modified>
</cp:coreProperties>
</file>