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6"/>
        <w:gridCol w:w="5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skierowali się, i poszli (w górę) pogórza, doszli do doliny Eszkol i zbadali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Udali się oni pogórzem, doszli do doliny Eszkol i obeszli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wyruszyli i weszli na górę, potem dotarli do doliny Eszkol i przebadali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odszedłszy weszli na górę, a przyszli aż do doliny Eschol, i przeszpiegowali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poszedszy i wstąpiwszy na miejsca górzyste, przyszli aż do Doliny Grona, a wypatrzywszy ziemię,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wyruszyli, poszli w góry i dotarli aż do doliny Eszkol, którą zbadali.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niezwłocznie wyruszyli, przeszli pogórze i dotarli do doliny Eszkol, i przebadali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wyruszyli i poszli w góry, i przybyli na zwiady aż do doliny Eszkol.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zaraz wyruszyli w góry, dotarli aż do doliny Eszkol i zbadali ten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przygotowali się i wyszli na góry; i dotarli do doliny Eszkol, i zbadali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i wspięli się na górę, aż doszli do doliny Eszkol. Wtedy przepatrzyli [całą ziemię].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повернувшись, вони піднялися на гору, і пішли до Долини Грона, і обстежили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się, weszli na górę i doszli do doliny Eszkol oraz ją przepatrzyli.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skręcili i udali się w górzysty region, i dotarli aż do doliny Eszkol, i zaczęli w niej przeszpiegi.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2024-05-14T02:27:21Z</dcterms:modified>
</cp:coreProperties>
</file>