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26"/>
        <w:gridCol w:w="50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Negeb, i okręg doliny Jerycha, Miasto Palm* ** – aż po Soar.***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Negeb i dolinę Jerycha, Miasto Palm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aż po Soar.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stronę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południową, i równinę doliny Jerycha, miasta palm aż po Soar.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stronę południową, i równinę doliny Jerycha, miasta osadzonego palmami, aż do Segor.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stronę południową, i szerokość pola Jerycha, miasta palm, aż do Segor.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Negeb, okolicę doliny koło Jerycha, miasta palm, aż do Soaru.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Negeb, i obwód doliny Jerycha, miasta palm, aż po Soar.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Negeb i okolicę doliny Jerycha, miasta palm, aż do Soaru.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Negeb, okręg doliny miasta palm, Jerycha, aż do Soaru.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Negeb i okrąg [Jordanu], oraz nizinę Jerycha - miasta palm, aż po Coar.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południe i płaską dolinę Jerycha, miasta palm daktylowych, aż do Coar.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пустиню і околиці Єрихону, місто пальм, до Сиґора.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Południe i obwód doliny Jerycho – miasta palm, aż do Coar.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Negeb oraz Okręg, dolinną równinę Jerycha, miasta palm – aż do Coaru.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Miasto Palm, </w:t>
      </w:r>
      <w:r>
        <w:rPr>
          <w:rtl/>
        </w:rPr>
        <w:t>הַּתְמָרִים עִיר</w:t>
      </w:r>
      <w:r>
        <w:rPr>
          <w:rtl w:val="0"/>
        </w:rPr>
        <w:t xml:space="preserve"> (‘ir hattemarim), lub: miasta palm, jako określenia Jerycha.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1:16&lt;/x&gt;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Ww. 2 i 3 brak w PS.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2024-05-20T09:06:09Z</dcterms:modified>
</cp:coreProperties>
</file>