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ziemia, którą przysiągłem Abrahamowi, Izaakowi i Jakubowi. Obiecałem im, że ich potomstwu ją dam. Pokazałem ci ją i zobaczyłeś ją własnymi oczami,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To jest ziemia, którą poprzysiągłem Abrahamowi, Izaakowi i Jakubowi, mówiąc: Dam ją twemu potomstwu. Pozwoliłem ci ją zobaczyć na własne oczy,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Tać jest ziemia, o którąm przysiągł Abrahamowi, Izaakowi i Jakóbowi, mówiąc: Nasieniu twemu dam ją; pokazałem ją oczom twoim, ale do niej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Tać jest ziemia, o którąm przysiągł Abrahamowi, Izaakowi i Jakobowi, mówiąc: Nasieniu twemu dam ją. Widziałeś ją oczyma swemi, ale nie przejdziesz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niego: Oto kraj, który poprzysiągłem Abrahamowi, Izaakowi i Jakubowi tymi słowami: Dam go twemu potomstwu. Pozwoliłem ci zobaczyć go własnymi oczami, lecz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To jest ziemia, którą poprzysiągłem Abrahamowi, Izaakowi i Jakubowi, mówiąc: Twojemu potomstwu dam ją; pokazałem ci ją naocznie, lecz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To jest ziemia, którą poprzysiągłem Abrahamowi, Izaakowi i Jakubowi, mówiąc: Dam ją twemu potomstwu. Pozwoliłem ci ją zobaczyć na własne oczy, ale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„To jest kraj, który przysiągłem Abrahamowi, Izaakowi i Jakubowi, mówiąc: Dam go twojemu potomstwu. Pozwoliłem ci go zobaczyć, lecz ty tam nie wejdziesz”.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- Oto jest kraj, który uroczyście przyobiecałem Abrahamowi, Izaakowi i Jakubowi, mówiąc: ”Dam go twoim potomkom”. Pozwoliłem, abyś go ujrzał na własne oczy, ale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niego: To jest ziemia, którą przysiągłem Abrahamowi, Jicchakowi i Jaakowowi mówiąc: Twojemu potomstwu dam ją. Pozwoliłem ci ujrzeć ją na własne oczy, lecz tam nie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Oto ziemia, którą zaprzysiągłem Abrahamowi, Ic'hakowi i Jakóbowi, mówiąc: Oddam ją twojemu potomstwu. Pokazałem ją twoim oczom,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”Oto ziemia, co do której przysiągłem Abrahamowi, Izaakowi i Jakubowi, mówiąc: ʼDam ją twojemu potomstwuʼ. Sprawiłem, żeś ją zobaczył na własne oczy, gdyż się tam nie przeprawisz”.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2024-05-20T11:18:52Z</dcterms:modified>
</cp:coreProperties>
</file>