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58"/>
        <w:gridCol w:w="1527"/>
        <w:gridCol w:w="63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umarł tam Mojżesz,* sługa JAHWE,** *** w ziemi Moab, zgodnie z postanowieniem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Co do daty śmierci Mojżesza, zob. &lt;x&gt;50 34:5&lt;/x&gt;L.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Tytuł ten pojawia się w odniesieniu do Abrahama (&lt;x&gt;10 26:24&lt;/x&gt;); Jozuego (&lt;x&gt;60 24:29&lt;/x&gt;); Dawida (&lt;x&gt;100 3:18&lt;/x&gt;), Izraela (&lt;x&gt;290 41:8-9&lt;/x&gt;); Nebukadnesara (&lt;x&gt;300 25:9&lt;/x&gt;).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14:31&lt;/x&gt;; &lt;x&gt;60 1:1&lt;/x&gt;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2024-05-20T02:04:14Z</dcterms:modified>
</cp:coreProperties>
</file>