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4"/>
        <w:gridCol w:w="2439"/>
        <w:gridCol w:w="2960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6Z</dcterms:modified>
</cp:coreProperties>
</file>