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8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wchodzący przez ― bramę na ― dziedziniec ― owiec, ale wdzierając skądinąd, ten złodziejem jest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wchodzący przez drzwi do zagrody owiec ale wchodzący skądinąd ten złodziej jest i 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nie wchodzi do zagrody dla owiec przez bramę,* lecz wdziera się skądinąd, ten jest złodziejem i zbójcą.**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wam. nie wchodzący przez bramę na dziedziniec owiec, ale wchodzący* skądinąd, ów złodziejem jest i rozbójnikiem.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wchodzący przez drzwi do zagrody owiec ale wchodzący skądinąd ten złodziej jest i 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do zagrody dla owiec nie wchodzi przez bramę, lecz wdziera się w inny sposób, ten jest złodziejem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nie wchodzi do owczarni drzwiami, ale wchodzi inną drogą, ten jest złodziejem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nie wchodzi drzwiami do owczarni, ale wchodzi inędy, ten jest złodziej i zbójca;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Kto nie wchodzi przeze drzwi do owczarnie owiec, ale wchodzi inędy, ten jest złodziej i zbójca.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nie wchodzi do owczarni przez bramę, ale wdziera się inną drogą, ten jest złodziejem i 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kto nie wchodzi przez drzwi do owczarni, lecz w inny sposób się tam dostaje, ten jest złodziejem i zbójcą.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kto nie wchodzi do owczarni przez bramę, ten jest złodziejem i 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nie wchodzi do zagrody owiec przez bramę, lecz innym sposobem, jest złodziejem i 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mówię wam: Kto do zagrody owiec nie wchodzi przez bramę, lecz wdziera się tam od tyłu, jest złodziejem i grabieżcą.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Zapewniam was, kto nie wchodzi do owczarni przez bramę lecz inną drogą, ten jest złodziejem i zbójem.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Zaprawdę, zaprawdę powiadam wam: Kto nie wchodzi do owczarni przez bramę, ale dostaje się inną drogą, jest złodziejem i 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хто не входить до овечої кошари дверима, перелазить деінде, той злодій і розбійник;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ten nie wchodzący przez-z wiadomych drzwi do wiadomej zagrody powietrznego miejsca wiadomych owiec, ale wstępujący z dołu w górę w łączności skądinąd, ów kradzieżca jest i piracki zbójca.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kto nie wchodzi do zagrody owiec przez bramę, lecz wchodzi inną drogą, ten jest oszustem i rabusiem;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człowiek, który nie wchodzi do owczarni przez bramę, ale wdrapuje się inną drogą, to złodziej i rabuś.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”Zaprawdę, zaprawdę wam mówię: Kto nie wchodzi do owczarni drzwiami, lecz się wspina w jakimś innym miejscu, ten jest złodziejem i grabieżcą.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—Zapewniam was: Kto nie wchodzi do owczarni przez bramę, lecz przez płot, jest złodziejem i przestępcą.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Albo: przechodzący górą przez płot.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2024-05-19T19:01:55Z</dcterms:modified>
</cp:coreProperties>
</file>