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niszczyć. Ja przyszedłem, aby owce miały życie i to życie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Złodziej przychodzi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kraść, zabijać i niszczyć. Ja przyszedłem, aby miały życie i aby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jedno żeby kradł, a zabijał i tracił; jam przyszedł, aby żywot miały, i obficie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przychodzi, jedno żeby kradł a zabijał i tracił; jam przyszedł, aby żywot miały i obficiej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 po to, aby [owce] miały życie, i 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po to, by kraść, zarzynać i wytracać. Ja przyszedłem, aby miały życie i obfitowały.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ukraść, zabić i zniszczyć. Ja przyszedłem, aby miały życie, i to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coś ukraść, zabić lub zniszczyć. Ja natomiast przyszedłem, aby moje owce miały życie i to życie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wchodzi tylko po to, by kraść, zabijać i niszczyć. Ja przyszedłem, aby życie miały i by miały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kraść, zabijać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(owce) miały życie, i to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Злодій приходить тільки для того, щоб украсти, вбити й вигубити. Я прийшов, щоб мали життя - і мали вдосталь.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Kradzieżca nie przyjeżdża jeżeli nie aby ukradłby i zabiłby na ofiarę i odłączyłby przez zatracenie. Ja przyjechałem aby niewiadome życie organiczne teraz miałyby i niewiadome coś będące nadmiarem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inaczej, lecz aby wykradł, zabił i zgubił ja przyszedłem by miały życie i miały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miały życie, życie w najpełniejszej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w inny celu, jak tylko po to, żeby kraść, zabijać i niszczyć. Ja przyszedłem, by miały życie i by 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przychodzi, aby kraść, zabijać i niszczyć. Ja przyszedłem, aby owce miały życie—i to życie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2024-05-17T01:32:04Z</dcterms:modified>
</cp:coreProperties>
</file>