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odszedł za Jordan, na miejsce, gdzie swego czasu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odszedł za Jordan, na miejsce, gdzie przedtem Jan chrzcił,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przedtem Jan chrzcił, i tamże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pierwej Jan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udał się za Jordan, na miejsce, gdzie Jan poprzednio udzielał chrztu,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Jordan, na miejsce, gdzie dawniej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znowu poszedł za Jordan, na miejsce, gdzie kiedyś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udał się ponownie na drugi brzeg Jordanu, do miejsca, gdzie wcześniej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za Jordan na to miejsce, gdzie wcześniej Jan udzielał chrztu. Tam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wrócił znów na drugi brzeg Jordanu i zatrzymał się tam, gdzie kiedyś chrzcił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 za Jordan, na miejsce, gdzie dawniej Jan chrzcił. 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 на другий бік Йордану, на те місце, де Іван колись хрестив, і там зостався.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na powrót na przeciwległy kraniec Iordanesu do tego właściwego miejsca tam gdzie był Ioannes jako to co pierwsze zanurzający dla pogrążenia i zatopienia,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na drugą stronę Jordanu, na miejsce gdzie był Jan, który przedtem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znów za Jarden, gdzie na początku zanurzał Jochanan, i został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 na miejsce, gdzie pierwotnie chrzcił Jan,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się na drugi brzeg Jordanu i zatrzymał się w miejscu, w którym poprzednio Jan Chrzciciel udzielał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2024-05-17T19:33:22Z</dcterms:modified>
</cp:coreProperties>
</file>