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79"/>
        <w:gridCol w:w="39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Obcemu zaś nie ― będą towarzyszyć, ale uciekną od niego, gdyż nie znają ― obcych ―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obcym zaś nie podążyłyby ale uciekną od niego ponieważ nie poznają obcych głosu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obcym jednak nie pójdą, ale uciekną od niego, ponieważ nie znają głosu obcych.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Obcemu zaś nie będą towarzyszyć, ale uciekną od niego, bo nie znają obcych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(Za) obcym zaś nie podążyłyby ale uciekną od niego ponieważ nie poznają obcych głosu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2024-05-17T13:54:47Z</dcterms:modified>
</cp:coreProperties>
</file>