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2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ze względu na was, aby uwierzylibyście,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 ze względu na was – abyście uwierzyli – że Mnie tam nie było;* lecz chodźmy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z powodu was aby uwierzyliście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Łazarz umarł, gdyż Mnie tam nie było; i cieszę się ze względu na was, abyście uwierzyli (&lt;x&gt;500 11:14&lt;/x&gt;L.).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2024-05-19T06:14:20Z</dcterms:modified>
</cp:coreProperties>
</file>