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jak zobaczył ją płaczącą i ― przychodzących tych Judejczyków płaczących, wzburzył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 i poruszył się w 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jak zobaczył ją płaczącą i tych którzy przyszli z nią Judejczyków płaczących rozrzewnił się w duchu i poruszył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widząc ją, jak płacze, i jak płaczą Żydzi, którzy z nią przyszli, wzruszył się* w duchu i przejął się.**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jak zobaczył ją płaczącą i (tych), (którzy przyszli razem z) nią Judejczyków płaczących, wzburzył się (w) duchu i poruszył (w) sobie;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jak zobaczył ją płaczącą i (tych) którzy przyszli z nią Judejczyków płaczących rozrzewnił się (w) duchu i poruszył (w)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też w. 38, &lt;x&gt;500 11:33&lt;/x&gt;L.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zatrwożył (&lt;x&gt;500 14:1&lt;/x&gt;), ἐτάραξεν ἑαυτὸν.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2024-05-15T08:03:49Z</dcterms:modified>
</cp:coreProperties>
</file>