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543"/>
        <w:gridCol w:w="22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zapłakał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oczach Jezusa pojawiły się łzy.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Заплакав Ісус.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Wydzielił łzy Iesus.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zapłakał.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płakał,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zaczął ronić łzy.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zapłakał.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2024-05-19T15:49:38Z</dcterms:modified>
</cp:coreProperties>
</file>