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7"/>
        <w:gridCol w:w="5998"/>
        <w:gridCol w:w="1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Rozpłakał się ―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Zapłakał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zapłakał.*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Zapłakał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Zapłakał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19:41&lt;/x&gt;; &lt;x&gt;500 12:27&lt;/x&gt;; &lt;x&gt;500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2024-05-19T13:30:23Z</dcterms:modified>
</cp:coreProperties>
</file>