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16"/>
        <w:gridCol w:w="34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Kochał zaś ― Jezus ― Martę i ― siostrę jej i ― Łazarza.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Miłował zaś Jezus Martę i siostrę jej i Łazarza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kochał Martę, jej siostrę i Łazarza.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Miłował zaś Jezus Martę i siostrę jej i Łazarza.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Miłował zaś Jezus Martę i siostrę jej i Łazarza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kochał Martę, jej siostrę i Łazarza.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miłował Martę i jej siostrę, i Łazarza.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umiłował Martę i siostrę jej, i Łazarza.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miłował Martę i siostrę jej, Marią, i Łazarza.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miłował Martę i jej siostrę, i Łazarza.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miłował Martę i jej siostrę, i Łazarza.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miłował Martę, jej siostrę i Łazarza.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miłował Martę, jej siostrę oraz Łazarza.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lubił Martę i jej siostrę, a także Łazarza.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kochał Martę, jej siostrę i Łazarza.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miłował Martę, jej siostrę i 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Любив Ісус Марту, і сестру її, і Лазаря.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Miłował zaś ten Iesus tę Marthę i tę siostrę jej i tego Lazarosa.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umiłował Martę, jej siostrę oraz Łazarza.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kochał Martę i jej siostrę, i El'azara,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miłował Martę oraz jej siostrę i Łazarza.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bardzo kochał całą trójkę: Martę, jej siostrę—Marię oraz Łazarza.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2024-05-21T22:10:06Z</dcterms:modified>
</cp:coreProperties>
</file>