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85"/>
        <w:gridCol w:w="3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― arcykapłani, aby i ― Łazarza uśmiercić,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wspólnie uradzili, by i 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Zaplanowali zaś arcykapłani aby i Łazarza zabili,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natomiast postanowili zabić także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naradzali się naczelni kapłani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zabić również Łazarza;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się przedniejsi kapłani, żeby i Łazarza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umyślili przedniejszy kapłani, żeby i Łazarza zabili,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zatem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arcykapłani naradzali się, aby i 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więc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wyżsi kapłani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tymczasem uchwalili, że i Łazarza zabiją,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arcykapłani postanowili zabić również Łazarza,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najwyżsi kapłani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змовилися, щоб і Лазаря вбити,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Uradzili sobie zaś prapoczątkowi kapłani aby i Lazarosa zabiliby,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zdecydowali, aby także 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postanowili wtedy pozbyć się również El'azara,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naczelni kapłani naradzali się, żeby zabić także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najwyżsi kapłani postanowili zabić również Łazarza,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2024-05-18T05:07:41Z</dcterms:modified>
</cp:coreProperties>
</file>