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49"/>
        <w:gridCol w:w="46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Dał znak więc temu Szymon Piotr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[chcąc]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dowiedzieć się kto ― mógłby o którym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Daje znak głową więc temu Szymon Piotr wypytać się kto kolwiek oby jest o kim mówi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Skinął zatem na niego Szymon Piotr, aby się dowiedział, o kim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Skinął więc temu Szymon Piotr, dowiedzieć się, kto byłby, o którym mówi.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Daje znak głową więc temu Szymon Piotr wypytać się kto- kolwiek oby jest o kim mówi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Piotr dał mu zatem znak, by się dowiedział, o kogo 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Skinął więc na niego Szymon Piotr, aby się wypytał, kto jest tym, o którym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na tego skinął Szymon Piotr, aby się wypytał, który by to był, o którym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Skinął tedy na tego Szymon Piotr i rzekł mu: Kto jest, o którym mówi?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Jemu to dał znak Szymon Piotr i rzekł do niego: Kto to jest? O kim mówi?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Skinął więc na niego Szymon Piotr i rzekł do niego: Zapytaj, kto to jest. O kim mówi!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Piotr dał mu więc znak, żeby się dowiedział, kim jest ten, o którym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Jemu to Szymon Piotr dał znak, aby dowiedział się, o kim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Szymon Piotr skinął zatem na niego, aby zapytał, o kim mówi.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Szymon Piotr dał mu znak: - Zapytaj, o kim mówi!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Szymon Piotr dał mu znak, aby się dowiedział, kto to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Кивнув йому Симон-Петро, щоб запитати, хто це міг би бути, про кого говорить.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Daje znak skinieniem głowy więc temu właśnie Simon Petros że ma dowiedzieć się kto ewentualnie życzeniowo jest około którego powiada.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 więc, Szymon Piotr skinął, aby się dowiedzieć, kto jest tym, o którym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Szim'on Kefa dał mu więc znak i powiedział: "Zapytaj, o kim On mówi".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Piotr skinął więc na niego i rzekł mu: ”Powiedz, któż to jest, o kim on mówi”.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Piotr dał mu więc znak, aby zapytał, o kogo chodzi.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2024-05-13T23:34:05Z</dcterms:modified>
</cp:coreProperties>
</file>