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1"/>
        <w:gridCol w:w="4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Piotr: Panie, gdzie odchodzisz? Odpowiedział Jezus: Gdzie odchodzę, nie jesteś w stanie mi teraz towarzyszyć, towarzyszyć będziesz zaś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 Panie gdzie odchodzisz odpowiedział mu Jezus gdzie odchodzę nie możesz za Mną teraz podążać potem zaś będziesz podążać za Mną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Szymon Piotr zwrócił się do Niego: Panie, dokąd idziesz? Jezus odpowiedział mu: Tam, dokąd idę, teraz iść za Mną nie możesz,* jednak potem pójdziesz.**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Szymon Piotr: Panie, gdzie idziesz? Odpowiedział [mu]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idę, nie możesz mi teraz potowarzyszyć, będziesz towarzyszyć zaś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Szymon Piotr Panie gdzie odchodzisz odpowiedział mu Jezus gdzie odchodzę nie możesz (za) Mną teraz podążać potem zaś będziesz podążać za Mną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7:34&lt;/x&gt;; &lt;x&gt;500 13:33&lt;/x&gt;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2024-05-20T23:38:58Z</dcterms:modified>
</cp:coreProperties>
</file>