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5"/>
        <w:gridCol w:w="3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nie dali się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nie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to, abyście nie upadali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щоб ви не спокусилися.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aby nie uznalibyście się za prowadzonych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nie zostali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nie było to dla was zaskoczeniem.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żebyście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się nie załamali.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2024-05-26T10:07:01Z</dcterms:modified>
</cp:coreProperties>
</file>