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08"/>
        <w:gridCol w:w="4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― dniu w ― imieniu Moim poprosicie sobie, i nie mówię wam, że Ja prosić będę ― Ojca o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w imieniu moim poprosicie i nie mówię wam że Ja będę prosić Ojca za 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będziecie prosić w moim imieniu* i nie mówię wam, że Ja będę prosił Ojca za wami;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owym dniu w imię me poprosicie sobie, i nie mówię wam, że ja prosić będę Ojca co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w imieniu moim poprosicie i nie mówię wam że Ja będę prosić Ojca za 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będziecie prosić w moim imieniu, a Ja nie będę musiał wstawiać się za wami u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będziecie prosić w moje imię. Nie mówię wam, że ja będę prosił Ojca za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on dzień w imieniu mojem prosić będziecie; a nie mówię wam: Iż ja będę Ojca prosił za wami;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 dzień w imię moje prosić będziecie i nie mówię wam, iż ja będę Ojca prosił za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będziecie prosić w imię moje, i nie mówię wam, że Ja będę musiał prosić Ojca za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Owego dnia w imieniu moim prosić będziecie, a nie mówię wam, że Ja prosić będę Ojca za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będziecie prosić w Moje imię. Nie mówię wam, że Ja za was będę prosić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sami będziecie prosić Ojca w moje imię. A nie mówię, że to Ja będę prosił Ojca za wami,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 owym dniu będziecie prosić w imię moje i oświadczam wam, że ja nie będę już musiał wstawiać się za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będziecie prosić, powołując się na mnie, ale nie znaczy to, że zawsze będę się wstawiał za wami u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będziecie prosić w imię moje. I nie mówię, że Ja będę wstawał się do Ojca za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Того дня попросите в моє ім'я, - і не кажу вам, що проситиму Батька за вас,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owym dniu w imieniu moim będziecie prosili dla siebie, i nie powiadam wam że ja będę wzywał do uwyraźnienia się ojca około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będziecie prosić w moje Imię; a przecież wam nie mówię, że ja będę za was prosił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ten dzień nadejdzie, będziecie prosić w moim imieniu. Nie mówię wam, że będę prosił Ojca za wami,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prosić będziecie w moje imię, a nie mówię wam, że ja będę prosił Ojca za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będziecie prosić w moim imieniu, a Ja nie będę musiał o to prosić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14:13-14&lt;/x&gt;; &lt;x&gt;500 15:16&lt;/x&gt;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2024-05-14T22:34:40Z</dcterms:modified>
</cp:coreProperties>
</file>