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pokój mielibyście. W ― świecie ucisk macie, ale odwagi, Ja zwyciężyłem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we Mnie mieli pokój.* Na świecie będziecie mieć ucisk,** ale odwagi,*** Ja zwyciężyłem świat.****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we mnie pokój mieliście. W świecie ucisk macie, ale miejcie odwagę,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we Mnie mieli pokój. Na świecie będziecie doświadczać ucisku, ale odwagi — Ja odniosłem już zwycięstwo nad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pokój we mnie. Na świecie będziecie mieć ucisk,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abyście we mnie pokój mieli. Na świecie ucisk mieć będziecie; ale ufajcie, jam zwyciężył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abyście we mnie pokój mieli. Na świecie ucisk mieć będziecie: ale ufajcie, jam zwyciężył świat!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pokój we Mnie mieli. Na świecie doznacie ucisku, ale odwagi!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abyście we mnie pokój mieli. Na świecie ucisk mieć będziecie,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pokój we Mnie. Na świecie będziecie mieć ucisk,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radowali się pokojem dzięki Mnie. W świecie będziecie doświadczać ucisków, lecz ufajcie! -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we mnie posiedli pokój. Na świecie udrękę cierpicie, lecz bądźcie ufni,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o tym, abyście zaznali spokoju w społeczności ze mną. Świat da się wam we znaki, ale odwagi! Ja odniosłem zwycięstwo nad światem!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Pozwiedzałem wam to, abyście we Mnie mieli pokój. Świat będzie was uciskał, lecz ufajcie, Jam zwyciężył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сказав вам, щоб у мені ви мали мир. У світі зазнаєте скорботу. Але будьте відважні: я переміг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zagadałem wam aby we mnie niewiadomy pokój teraz mielibyście. W tym naturalnym ustroju światowym ucisk teraz macie, ale bądźcie śmiali, ja w przeszłości zwyciężyłem ten ustrój.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we mnie pokój. Na świecie macie ucisk; ale bądźcie dobrej myśli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abyście - zjednoczeni ze mną - mieli szalom. Na świecie macie tsuris. Ale odwagi! Ja zwyciężyłem świat!"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żebyście dzięki mnie mieli pokój. Na świecie doznajecie ucisku, ale odwagi!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wszystkim, abyście dzięki Mnie doświadczali pokoju. Na świecie czeka was cierpienie. Ale bądźcie odważni—Ja zwyciężyłem ten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5:1&lt;/x&gt;; &lt;x&gt;560 2:14&lt;/x&gt;;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 zwyciężyłem świat, ἐγὼ νενίκηκα τὸν κόσμον, </w:t>
      </w:r>
      <w:r>
        <w:rPr>
          <w:rtl/>
        </w:rPr>
        <w:t>אֲנִי נִּצַחְּתִי אֶת־הָעֹולָם : (1</w:t>
      </w:r>
      <w:r>
        <w:rPr>
          <w:rtl w:val="0"/>
        </w:rPr>
        <w:t>) Ja, ἐγώ, może być emf.: To Ja; zwycięstwo nad światem nie zostało pozostawione nam jako przedmiot usiłowań. Jezus wziął je na siebie; (2) pokonałem, νενίκηκα, to pf., opisujące teraźniejszy stan czynności dokonanej w przeszłości; w hbr. to pf. mogło być prorocze, tzn. gdy Jezus wypowiadał te słowa, Jego zwycięstwo nie dokonało się jeszcze w czasie, ale już było nieodwracalnym postanowieniem w Bożym planie wieków; wyrażenie można tłum.: świat mam pokonany; (3) świat, κόσμος, ma w gr. 8 znaczeń; m.in. ozn. cały system ludzkich zależności, na który „nie ma rady” – nie był on zbyt wielki dla Jezusa i jest tym mniejszy dla nas, im bardziej jesteśmy Jezusowego formatu.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8:37&lt;/x&gt;; &lt;x&gt;690 4:4&lt;/x&gt;; &lt;x&gt;690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2024-05-14T20:44:53Z</dcterms:modified>
</cp:coreProperties>
</file>