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0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słów innego fragmentu: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Pismo mówi: Ujrzą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Ujrzą,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Ujźrzą, kogo przebodli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[miejscu]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innym miejscu mówi Pismo: Zobaczą,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miejscu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też w innym miejscu: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 Pismo mówi jeszcze tak: „Będą patrzeć na Tego, którego przekłuli”.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zaś księga Pisma mówi: Zobaczą, kogo przebili.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 Pismo mówi: ʼDowiedzą się, kogo przebodliʼ.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ж, у іншому місці Писання мовиться: Дивитимуться на того, кого прокололи.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odmienne odwzorowane pismo powiada: Ujrzą do którego wyprowadzili ukłucie(m).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Pismo znowu mówi: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fragment mówi: "Będą patrzeć na Tego, którego przebili".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fragment Pisma mówi jeszcze: ”Będą spoglądać ku temu, którego przebili”.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„Będą patrzeć na Tego, którego przebili”.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2024-05-14T20:00:14Z</dcterms:modified>
</cp:coreProperties>
</file>