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8"/>
        <w:gridCol w:w="4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2024-05-19T16:25:31Z</dcterms:modified>
</cp:coreProperties>
</file>