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Judejczycy i powiedzieli Mu: Jaki znak pokażesz nam, że te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zwrócili się do Niego: Jakim znakiem* uzasadnisz** nam, że (wolno Ci) to czynić?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Judejczycy i powiedzieli mu: Jaki znak pokazujesz nam, że to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&lt;x&gt;470 21:23&lt;/x&gt;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uzasadnisz, praes. konatywny, &lt;x&gt;500 2:18&lt;/x&gt;L.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2024-05-16T15:49:39Z</dcterms:modified>
</cp:coreProperties>
</file>