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czemu płaczesz? Kogo szukasz? Owa myśląc, że ― ogrodnik jest, mówi Mu: Panie, jeśli Ty wyniosłeś Go, powiedz mi gdzie połozyłeś Go,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pyta: Kobieto! Dlaczego płaczesz?* Kogo szukasz? Ona, przekonana, że to jest ogrodnik, mówi Mu: Panie! Jeśli to ty Go przeniosłeś, powiedz mi, gdzie Go złożyłeś, a ja Go zabiorę.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dlaczego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uważając, że ogrodnik jest, mówi mu: Panie, jeśli ty wyniosłeś go, powiedz mi, gdzie położyłeś go, i ja go zabiorę.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2024-05-15T12:27:58Z</dcterms:modified>
</cp:coreProperties>
</file>