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0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 znów: Pokój wam; jak wysłał Mnie ―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Ojciec,* tak i Ja was posyłam.**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[Jezus] znów: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 Jako wysłał mnie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tak,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powiedział do nich: Pokój wam.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wam; jako mię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zasię: Pokój wam. Jako mię posłał Ociec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rzekł do nich: 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znowu do nich powiedział: 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do nich ponownie: „Pokój wam! Jak Mnie posłał Ojciec, tak i Ja was posyłam”.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powtórnie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wam. Jak mnie posłał Ojciec, tak również ja was posyłam”.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 zasię: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wam; jako posłał mię Ociec,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znowu: - Pokój wam! Jak Mnie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 знову: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 Як послав мене Батько, - і я посилаю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na powrót: Pokój wam; z góry tak jak trwale odprawił mnie ojciec, i ja posyłam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im powiedział: Pokój wam; jak mnie posłał Ojciec, tak 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"Szalom alejchem! - powtórzył Jeszua. - Tak jak Ojciec posłał mnie, tak ja posyłam i was".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znowu rzekł im: ”Pokój wam. Jak Ojciec posłał mnie, tak też ja posyłam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powtórzył: —Pokój wam! Jak Ojciec posłał Mnie, tak i Ja posyłam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14:17&lt;/x&gt;; &lt;x&gt;500 15:26&lt;/x&gt;; &lt;x&gt;500 16:7&lt;/x&gt;; &lt;x&gt;510 2:38&lt;/x&gt;; &lt;x&gt;510 8:15-17&lt;/x&gt;; &lt;x&gt;510 19:2&lt;/x&gt;; 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2024-05-15T14:36:59Z</dcterms:modified>
</cp:coreProperties>
</file>