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3"/>
        <w:gridCol w:w="3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― Jezus: Przynieście z ― rybek, które złapaliście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przynieście z rybek które złapaliście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 im: Przynieście (kilka) ryb, które teraz złowiliście.*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Przynieście z rybek, które złapaliście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przynieście z rybek które złapaliście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zwrócił się do nich: Przynieście kilka ryb z tych, które przed chwilą złowiliście.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 nich powiedział: Przynieście z tych ryb, które teraz złowiliście.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Przynieście z tych ryb, któreście teraz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Przynieście z ryb, któreście teraz poimali.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Jezus: Przynieście jeszcze ryb, które teraz złowiliście.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Przynieście kilka ryb, które teraz złowiliście.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do nich: Przynieście kilka z tych ryb, które teraz złowiliście.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nich: „Przynieście kilka ryb, które teraz złowiliście”.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„Przynieście ryby, któreście teraz złowili”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Przynieście z tych ryb, któreście pojmali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- Przynieście z ryb, któreście teraz złowili.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Принесіть тієї риби, що ви нині зловили.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im ten Iesus: Przynieście od tych potrawek których ujęliście ściśnięciem 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Przynieście z ryb, które teraz złapaliście.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"Przynieście parę ryb, które złapaliście".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nich: ”Przynieście trochę ryb, które akurat złowiliście”.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—Przynieście kilka ryb, które teraz złowiliście—poprosił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Aor. bezpośredniej przeszłości, &lt;x&gt;500 21:10&lt;/x&gt;L.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2024-05-14T19:05:28Z</dcterms:modified>
</cp:coreProperties>
</file>