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6"/>
        <w:gridCol w:w="52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Wczesny ranek zaś już staje się; stanął Jezus na ― brzegu; nie jednakże poznali ― uczniowie, że Jezus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zaś już gdy stało się stanął Jezus na brzegu nie jednak wiedzieli uczniowie że Jezus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wczesny ranek, Jezus stanął na brzegu; uczniowie jednak nie rozpoznali, że to jest Jezus.*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Rano zaś już (gdy stało się), stanął Jezus na brzegu. Nie jednakże wiedzieli uczniowie, że Jezus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zaś już gdy stało się stanął Jezus na brzegu nie jednak wiedzieli uczniowie że Jezus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wczesny ranek, Jezus stanął na brzegu. Z początku jednak Go nie rozpoznali.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nastał ranek, Jezus stanął na brzegu. Uczniowie jednak nie wiedzieli, że to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było rano, stanął Jezus na brzegu; wszakże nie wiedzieli uczniowie, żeby był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było rano, stanął Jezus na brzegu, wszakoż nie poznali uczniowie, że był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ranek zaświtał, Jezus stanął na brzegu. Jednakże uczniowie nie wiedzieli, że to był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już było rano, stanął Jezus na brzegu; ale uczniowie nie wiedzieli, że to był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Jezus stanął na brzegu. Uczniowie jednak nie wiedzieli, że to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poranek, Jezus stanął na brzegu jeziora, lecz uczniowie nie poznali, że to jest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już było rano, stanął Jezus na brzegu. Uczniowie jednak nie rozpoznali, że to jest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się rozwidniło, Jezus stał już nad brzegiem jeziora. Uczniowie jednak nie poznali, że to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już nastał ranek, Jezus stanął na brzegu. Uczniowie jednak nie wiedzieli, że to jest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настав ранок, став Ісус на березі; але учні ж не пізнали, що це Ісус.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Wskutek przedwczesnego ranka zaś już stawszego się, stawił się niewiadomy Iesus do płaskiego wybrzeża; nie wszakże przedtem wiedzieli uczniowie że niewiadomy Iesus jakościowo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pojawił się ranek, Jezus stanął na brzegu; jednak uczniowie nie wiedzieli, że tam jest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kiedy świtało, Jeszua stanął na brzegu, ale talmidim nie wiedzieli, że to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nastał ranek, Jezus stanął na brzegu, ale uczniowie oczywiście nie rozpoznali, że to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świcie na brzegu pojawił się Jezus. Uczniowie jednak nie rozpoznali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24:16&lt;/x&gt;; &lt;x&gt;500 20:14&lt;/x&gt;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2024-05-21T20:20:25Z</dcterms:modified>
</cp:coreProperties>
</file>