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3"/>
        <w:gridCol w:w="4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ziemskie powiedziałem wam i nie wierzycie, jak jeśli powiem wam ― niebiańskie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ziemskich sprawach powiedziałem wam a nie wierzycie to jak jeśli powiedziałbym wam o niebiańskich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powiedziałem wam o ziemskich sprawach i nie wierzycie, to jak uwierzycie, jeśli wam powiem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ziemskie powiedziałem wam i nie wierzycie, jak, jeśli powiem wam niebieskie,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ziemskich sprawach powiedziałem wam a nie wierzycie to, jak jeśli powiedziałbym wam (o) niebiańskich uwierzycie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2024-05-14T23:37:44Z</dcterms:modified>
</cp:coreProperties>
</file>