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7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 w Enon blisko Salim, ponieważ obszar ten obfitował w wodę. 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Jan chrzcił w Ainon, blisko Salim, bo było tam wiele wody.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Salim; bo tam było wiele wód, a ludzie przychodzili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też i Jan w Enon, blisko Salim, iż tam było wiele wód. I przychodzili, i chrzcili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Jan był w Ainon, w pobliżu Salim, i udzielał chrztu, ponieważ było tam wiele wody. I przychodzili [tam] ludzie,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chrzcił w Ainon blisko Salim, bo tam było dużo wody, a ludzie przychodzili tam i dawali się chrzcić.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Jan chrzcił w Ainon, w pobliżu Salim, gdyż było tam dużo wody. I przychodzili ludzie, i byli 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także udzielał chrztu w Ainon, niedaleko Salim, bo było tam dużo wody i ludzie przychodzili do niego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udzielał chrztu w Ainon, w pobliżu Salim, bo było tam dużo wody. Przychodzili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Jan chrzcił w miejscowości Ainon, w pobliżu Salim, ponieważ było tam dużo wody. Przychodzili do niego ludzie i przyjmowali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chrzcił w Ainon w pobliżu Salim, bo tam było wiele wody. Przychodzili ludzie i przyjmowali chrzest.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також хрестив в Еноні, що поблизу Салима, бо там було вдосталь води; люди приходили й хрестилися;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określony Ioannes zanurzający w Ainon blisko Saleim, że wody wieloliczne jako jedna była tam, i stawali się obok-przeciw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także chrzcił w Ainon, blisko Salim, bo było tam wiele wód; więc przybywali i zostawali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też zanurzał w Einaim, koło Szalem, bo było tam mnóstwo wody, a ludzie wciąż przychodzili, aby ich zanurzyć.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również Jan chrzcił w Ainon, w pobliżu Salim, ponieważ było tam wiele wody, i ludzie przychodzili, i byli chrzczeni;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Niedaleko Salim, w Ainon, przebywał również Jan Chrzciciel. On także chrzcił, bo w tych okolicach było dużo wody i wielu ludzi przychodziło do niego, aby ich w niej zanurzył.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2024-05-19T14:35:31Z</dcterms:modified>
</cp:coreProperties>
</file>