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zatem Jezus przyszedł do Kany Galilejskiej, gdzie wcześniej przemienił wodę w wino. W Kafarnaum natomiast mieszkał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przyszedł do Kany Galilejskiej, gdzie przemienił wodę w wino. A był w Kafarnaum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przyszedł Jezus do Kany Galilejskiej, gdzie był uczynił z wody wino. A był niektóry dworzanin królewski w Kapernaum,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zasię do Kany Galilejskiej, gdzie wodę winem uczynił. I był niejaki królik,* którego syn chorował w Kafarnaum. [komentarz AS: tu Wujek dał małą literą "królik", a w wersecie 49 dużą "Królik"]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powtórnie do Kany Galilejskiej, gdzie [przedtem] przemienił wodę w wino. A był w Kafarnaum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znowu do Kany Galilejskiej, gdzie z wody uczynił wino. A był w Kafarnaum pewien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znowu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przybył powtórnie do Kany Galilejskiej, gdzie przedtem przemienił wodę w wino. W Kafarnaum chorował syn pewnego urzędnika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do Kany Galilejskiej, gdzie z wody zrobił wino. Był w Kafarnaum pewien urzędnik królewski. Syn jego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znów do Kany Galilejskiej, gdzie przedtem przemienił wodę w wino. A był w Kafarnaum pewien urzędnik dworski, którego syn ciężko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ponownie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[Ісус] знову прийшов до Кани Галилейської, де перетворив був воду на вино. В Капернаумі був якийсь придворний, син якого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 więc na powrót do Kany Galilai, tam gdzie uczynił wodę jako wino. I był ktoś należący do króla, którego syn słabował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przyszedł do Kany Galilei, gdzie uczynił wino z wody. A był w Kafarnaum pewien królewski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jeszcze raz do Kany w Galil, gdzie przemienił wodę w wino. Był tam pewien urzędnik w służbie królewskiej; jego syn był chory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znowu do Kany Galilejskiej, gdzie niegdyś zamienił wodę w wino. A był tam pewien sługa królewski, którego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poszedł do Kany Galilejskiej, gdzie poprzednio przemienił wodę w wino. W pobliskim Kafarnaum mieszkał pewien urzędnik państwowy, którego syn akurat poważnie chorował.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2024-06-02T23:31:14Z</dcterms:modified>
</cp:coreProperties>
</file>