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9"/>
        <w:gridCol w:w="4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i powiedział ― Judejczykom, że Jezus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uczynił go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człowiek i oznajmił Judejczykom że Jezus jest tym który uczynił go zdrowym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odszedł i powiadomił Żydów, że to Jezus jest tym, który uczynił go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(ten) człowiek i oznajmił Judejczykom, że Jezus jest (tym), (który uczynił) go zdrowym.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człowiek i oznajmił Judejczykom że Jezus jest (tym) który uczynił go zdrowym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człowiek odszedł i powiadomił Żydów, że to Jezus przywrócił mu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człowiek ten odszedł i powiedział Żydom,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on człowiek, powiedział Żydom, iż to był Jezus, który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on człowiek i oznajmił Żydom, iż Jezus jest, który go zdrowym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odszedł i oznajmił Żydom,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ten człowiek i powiedział Żydom,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 odszedł i oznajmił Żydom, że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człowiek ten oznajmił Żydom, że to właśnie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ten człowiek i doniósł Judejczykom, że to Jezus jest tym, który go uczynił zdrowym.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ten odszedł i powiadomił Żydów, że to Jezus go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ów człowiek i oświadczył Judejczykom,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 цей чоловік та сповістив юдеям, що його оздоровив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ten człowiek i powrając jako do źródła przyniósł nowinę Judajczykom że Iesus jest ten który uczynił go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ten człowiek odszedł oraz oznajmił Żydom, że to Jezus jest tym, co go uczynił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odszedł i powiedział Judejczykom, że to Jeszua go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odszedł i powiedział Żydom,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człowiek ten udał się do przywódców i oznajmił im, że to Jezus go uzdrowił.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2024-05-20T08:48:10Z</dcterms:modified>
</cp:coreProperties>
</file>