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tychże leżało mnóstwo ― chorych, niewidomych, kulawych, uschłych,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[czekających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wód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poruszenie]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na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niedomagających, niewidomych, kulejących, bezwładnych* (i) sparaliżowanych, którzy czekali na poruszenie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leżało mnóstwo chorujących, ślepych, chromych, uschłych*.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(na) wody poruszenie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bezwładnych, ξηρῶν, l.: uschłych.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sparaliżowanych, którzy czekali na poruszenie wody, παραλυτικων εκδεχομενων την του υδατος κινησιν, A c (V); słów brak: P 66c (200) P 75 </w:t>
      </w:r>
      <w:r>
        <w:rPr>
          <w:rtl/>
        </w:rPr>
        <w:t>א</w:t>
      </w:r>
      <w:r>
        <w:rPr>
          <w:rtl w:val="0"/>
        </w:rPr>
        <w:t xml:space="preserve"> ; k w w d; &lt;x&gt;500 5:3&lt;/x&gt;L.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Sparaliżowanych.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2024-05-20T01:58:36Z</dcterms:modified>
</cp:coreProperties>
</file>