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7"/>
        <w:gridCol w:w="3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Dziwili się więc ― Judejczycy mówiąc: Jak Ten Pisma zna nie uczywszy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dziwili się Judejczycy mówiąc jak On Pisma zna nie ucząc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Dziwili się zatem Żydzi i mówili: Skąd On zna Pisma, skoro jest niewykształcony?*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Dziwili się więc Judejczycy mówiąc: Jak ten Pisma zna nie uczywszy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dziwili się Judejczycy mówiąc jak On Pisma zna nie ucząc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13:54&lt;/x&gt;; &lt;x&gt;490 2:47&lt;/x&gt;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2024-05-20T04:34:38Z</dcterms:modified>
</cp:coreProperties>
</file>