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0"/>
        <w:gridCol w:w="4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im Jezus i powiedział: ― Moje nauczanie nie jest Moje, ale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Moja nauka nie jest moja, lecz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Moja nauka nie jest moją nauką. Pochodzi ona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Moja nauka nie jest moją,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Nauka moja nie jestci moja,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Nauka moja nie jest moja,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Jezus, mówiąc: Moja nauka nie jest moja,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odpowiedział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Nauka moja nie jest moją,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Moja nauka nie pochodzi ode Mnie, ale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„Moja nauka nie jest moja, lecz pochodzi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więc wyjaśnił,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„Nauka moja nie jest moja,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Moja nauka nie jest moja,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наука - не моя, але того, хто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więc im Iesus i rzekł: Ta moja własna nauka nie jest jakościowo moja własna, ale tego który posłał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Moja nauka nie jest moja,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dał im więc odpowiedź: "Moja nauka nie jest moja własna, pochodzi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 kolei odpowiedział im i rzekł: ”To, czego nauczam, nie jest moje, lecz należy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nie głoszę własnej nauki, lecz słowo Boga, który Mnie posłał—odparł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2024-05-20T08:32:46Z</dcterms:modified>
</cp:coreProperties>
</file>