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to: Jeszcze nigdy nikt nie przemawiał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nigdy nie 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oni słudzy: Nigdy tak nie mówił człowiek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słudzy: Nigdy tak człowiek nie mówił,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odpowiedzieli: Nigdy jeszcze nikt tak nie przemawiał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Nigdy jeszcze człowiek tak nie przemawiał, jak ten człowiek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jeszcze nigdy nie przemówił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„Nigdy żaden człowiek tak nie przemawiał”.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„Nigdy żaden człowiek tak nie przemawiał”.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- Nikt jeszcze nie przemawiał tak, jak ten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- Żaden człowiek nigdy tak nie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слуги: Ніколи ще не говорила так жодна людина, [як цей чоловік].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podwładni: Nigdy nie zagadał w ten właśnie sposób jakiś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Człowiek nigdy tak nie mówił,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odrzekli: "Nikt jeszcze nie przemawiał tak, jak ten człowiek przemawia!".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odrzekli: ”Nigdy żaden inny człowiek nie mówił jak ten”.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jeszcze nie słyszeliśmy, żeby jakiś człowiek przemawiał tak jak On!—odpowiedzieli strażnicy.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2024-05-19T20:19:31Z</dcterms:modified>
</cp:coreProperties>
</file>