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74"/>
        <w:gridCol w:w="43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Nikodem do nich,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[ten, który]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przyszedł do Niego przedtem, jeden będący z nich: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Nikodem do nich który przyszedł w nocy do Niego jeden będący z 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(Wtedy) odezwał się do nich Nikodem,* który wcześniej przyszedł do Niego, jeden z nich: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Nikodem do nich, (ten) (który przyszedł) do niego przedtem, jeden będący z nich: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Nikodem do nich który przyszedł w nocy do Niego jeden będący z 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jeden z nich, Nikodem, który wcześniej spotkał się z Jezusem: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nich, Nikodem, ten, który przyszedł w nocy do niego, powiedział im: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 Nikodem, który był przyszedł w nocy do niego, będąc jeden z nich: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nich Nikodem, on, który w nocy przyszedł do niego, który był jeden z nich: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Odezwał się do nich jeden spośród nich, Nikodem, ten, który przedtem przyszedł do Niego: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nich Nikodem, ten, który przyszedł przedtem do niego, jeden z ich grona: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nich, Nikodem, ten który przedtem przyszedł do Niego, powiedział im: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zabrał głos jeden z nich - Nikodem, który wcześniej przyszedł do Jezusa: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Odezwał się do nich Nikodem, ten, który poprzednio przyszedł do Niego, jeden z nich: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z ich grona, Nikodem, który od dawna znał Jezusa, powiedział: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do nich jeden z ich (grona), Nikodem, który już przedtem przyszedł do Niego: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до них Никодим, який приходив до нього раніше і був одним із них: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 Nikodemos istotnie do nich, ten który przyszedł istotnie do niego ( jako to co) przedtem, jeden będący z nich: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do nich Nikodem, który był jednym z nich i przyszedł do niego nocą: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Nakdimon, człowiek, który poszedł przedtem do Jeszui, a był jednym z nich, powiedział im: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Nikodem, który przedtem do niego przyszedł i który był jednym z nich, powiedział do nich: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zabrał głos Nikodem, jeden z przywódców, który kiedyś odwiedził Jezusa.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3:1-2&lt;/x&gt;; &lt;x&gt;500 19:39&lt;/x&gt;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2024-05-20T10:43:51Z</dcterms:modified>
</cp:coreProperties>
</file>