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nasieniem Abrahama jesteście, ale pragniecie mnie zabić, gdyż ― słowo ― Moje nie mieści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nasieniem Abrahama, lecz usiłujecie Mnie zabić,* gdyż nie ma w was miejsca dla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nasieniem Abrahama jesteście; ale (usiłujecie) mnie zabić, bo słowo moje nie ma miejsca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z rodu Abrahama, lecz usiłujecie Mnie zabić, gdyż nie ma w was miejsca dla mego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Abrahama, lecz usiłujecie mnie zabić, bo moje słowo nie znajduje w 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żeście nasienie Abrahamowe; lecz szukacie, abyście mię zabili, iż mowa moja nie ma u 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żeście synowie Abrahamowi: ale szukacie mię zabić, iż mowa moja nie ma u 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Abrahama, ale wy usiłujecie Mnie zabić, bo nie ma w was miejsca dla mojej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jesteście potomstwem Abrahama, lecz chcecie mnie zabić, bo słowo moje nie ma do was przystępu.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Abrahama, ale usiłujecie Mnie zabić, gdyż Moje słowo nie przebywa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Abrahama, a mimo to usiłujecie Mnie zabić, ponieważ nie ma w was mojej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jesteście potomstwem Abrahama; jednak chcecie mnie zabić, bo moje słowo w was nie wzrasta.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jesteście potomkami Abrahama; ale moje słowa do was nie trafiają. Dlatego chcecie mnie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Abrahama, ale chcecie Mnie zabić, bo słowa mojego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Знаю, що ви є насінням Авраамовим, але прагнете мене вбити, бо моє слово не вміщується в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Abraama jakościowo jesteście; ale szukacie sposobu mnie odłączyć przez zabicie, że ten wiadomy odwzorowany wniosek, ten mój własny, nie pojmuje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nasieniem Abrahama; jednak pragniecie mnie zabić, bo moje słowo nie ma w 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Awrahama. A jednak postanowiliście mnie zabić, bo to, co mówię, nie dociera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Abrahama; usiłujecie jednak mnie zabić, ponieważ moje słowo nie robi u was żadnych postępów.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Abrahama! Ale chcecie Mnie zabić—bo nie przyjęliście moich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2024-05-20T16:33:09Z</dcterms:modified>
</cp:coreProperties>
</file>