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7"/>
        <w:gridCol w:w="3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― faryzeuszy, ― który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– wcześniej niewidomego –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go do faryzeuszów, tego kiedyś ślepego.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2024-05-14T22:11:38Z</dcterms:modified>
</cp:coreProperties>
</file>